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15 </w:t>
      </w:r>
      <w:r>
        <w:rPr>
          <w:rFonts w:ascii="Times New Roman" w:eastAsia="Times New Roman" w:hAnsi="Times New Roman" w:cs="Times New Roman"/>
        </w:rPr>
        <w:t xml:space="preserve">марта </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218</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Джалолова</w:t>
      </w:r>
      <w:r>
        <w:rPr>
          <w:rFonts w:ascii="Times New Roman" w:eastAsia="Times New Roman" w:hAnsi="Times New Roman" w:cs="Times New Roman"/>
          <w:b/>
          <w:bCs/>
        </w:rPr>
        <w:t xml:space="preserve"> </w:t>
      </w:r>
      <w:r>
        <w:rPr>
          <w:rFonts w:ascii="Times New Roman" w:eastAsia="Times New Roman" w:hAnsi="Times New Roman" w:cs="Times New Roman"/>
          <w:b/>
          <w:bCs/>
        </w:rPr>
        <w:t>Комронджона</w:t>
      </w:r>
      <w:r>
        <w:rPr>
          <w:rFonts w:ascii="Times New Roman" w:eastAsia="Times New Roman" w:hAnsi="Times New Roman" w:cs="Times New Roman"/>
          <w:b/>
          <w:bCs/>
        </w:rPr>
        <w:t xml:space="preserve"> </w:t>
      </w:r>
      <w:r>
        <w:rPr>
          <w:rFonts w:ascii="Times New Roman" w:eastAsia="Times New Roman" w:hAnsi="Times New Roman" w:cs="Times New Roman"/>
          <w:b/>
          <w:bCs/>
        </w:rPr>
        <w:t>Комилджоновича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2rplc-6"/>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Джалолов</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22.02</w:t>
      </w:r>
      <w:r>
        <w:rPr>
          <w:rFonts w:ascii="Times New Roman" w:eastAsia="Times New Roman" w:hAnsi="Times New Roman" w:cs="Times New Roman"/>
        </w:rPr>
        <w:t>.2024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22</w:t>
      </w:r>
      <w:r>
        <w:rPr>
          <w:rFonts w:ascii="Times New Roman" w:eastAsia="Times New Roman" w:hAnsi="Times New Roman" w:cs="Times New Roman"/>
        </w:rPr>
        <w:t xml:space="preserve"> час. </w:t>
      </w:r>
      <w:r>
        <w:rPr>
          <w:rFonts w:ascii="Times New Roman" w:eastAsia="Times New Roman" w:hAnsi="Times New Roman" w:cs="Times New Roman"/>
        </w:rPr>
        <w:t>40</w:t>
      </w:r>
      <w:r>
        <w:rPr>
          <w:rFonts w:ascii="Times New Roman" w:eastAsia="Times New Roman" w:hAnsi="Times New Roman" w:cs="Times New Roman"/>
        </w:rPr>
        <w:t xml:space="preserve"> мин. управля</w:t>
      </w:r>
      <w:r>
        <w:rPr>
          <w:rFonts w:ascii="Times New Roman" w:eastAsia="Times New Roman" w:hAnsi="Times New Roman" w:cs="Times New Roman"/>
        </w:rPr>
        <w:t>л</w:t>
      </w:r>
      <w:r>
        <w:rPr>
          <w:rFonts w:ascii="Times New Roman" w:eastAsia="Times New Roman" w:hAnsi="Times New Roman" w:cs="Times New Roman"/>
        </w:rPr>
        <w:t xml:space="preserve"> автомобилем</w:t>
      </w:r>
      <w:r>
        <w:rPr>
          <w:rFonts w:ascii="Times New Roman" w:eastAsia="Times New Roman" w:hAnsi="Times New Roman" w:cs="Times New Roman"/>
        </w:rPr>
        <w:t xml:space="preserve"> </w:t>
      </w:r>
      <w:r>
        <w:rPr>
          <w:rStyle w:val="cat-UserDefinedgrp-33rplc-16"/>
          <w:rFonts w:ascii="Times New Roman" w:eastAsia="Times New Roman" w:hAnsi="Times New Roman" w:cs="Times New Roman"/>
        </w:rPr>
        <w:t>...</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4rplc-17"/>
          <w:rFonts w:ascii="Times New Roman" w:eastAsia="Times New Roman" w:hAnsi="Times New Roman" w:cs="Times New Roman"/>
        </w:rPr>
        <w:t>...</w:t>
      </w:r>
      <w:r>
        <w:rPr>
          <w:rFonts w:ascii="Times New Roman" w:eastAsia="Times New Roman" w:hAnsi="Times New Roman" w:cs="Times New Roman"/>
        </w:rPr>
        <w:t xml:space="preserve"> 186</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по ул. </w:t>
      </w:r>
      <w:r>
        <w:rPr>
          <w:rFonts w:ascii="Times New Roman" w:eastAsia="Times New Roman" w:hAnsi="Times New Roman" w:cs="Times New Roman"/>
        </w:rPr>
        <w:t>Промышленная д.</w:t>
      </w:r>
      <w:r>
        <w:rPr>
          <w:rFonts w:ascii="Times New Roman" w:eastAsia="Times New Roman" w:hAnsi="Times New Roman" w:cs="Times New Roman"/>
        </w:rPr>
        <w:t>19</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23.02</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00</w:t>
      </w:r>
      <w:r>
        <w:rPr>
          <w:rFonts w:ascii="Times New Roman" w:eastAsia="Times New Roman" w:hAnsi="Times New Roman" w:cs="Times New Roman"/>
        </w:rPr>
        <w:t xml:space="preserve"> час.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д.1</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Джалолов</w:t>
      </w:r>
      <w:r>
        <w:rPr>
          <w:rFonts w:ascii="Times New Roman" w:eastAsia="Times New Roman" w:hAnsi="Times New Roman" w:cs="Times New Roman"/>
        </w:rPr>
        <w:t xml:space="preserve"> К.К</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воспользовался.</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23.02</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Джалолов</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 xml:space="preserve">22.02.2024 года в 22 час. 40 мин. управлял автомобилем </w:t>
      </w:r>
      <w:r>
        <w:rPr>
          <w:rStyle w:val="cat-UserDefinedgrp-35rplc-3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4rplc-31"/>
          <w:rFonts w:ascii="Times New Roman" w:eastAsia="Times New Roman" w:hAnsi="Times New Roman" w:cs="Times New Roman"/>
        </w:rPr>
        <w:t>...</w:t>
      </w:r>
      <w:r>
        <w:rPr>
          <w:rFonts w:ascii="Times New Roman" w:eastAsia="Times New Roman" w:hAnsi="Times New Roman" w:cs="Times New Roman"/>
        </w:rPr>
        <w:t xml:space="preserve"> 186 на в </w:t>
      </w:r>
      <w:r>
        <w:rPr>
          <w:rFonts w:ascii="Times New Roman" w:eastAsia="Times New Roman" w:hAnsi="Times New Roman" w:cs="Times New Roman"/>
        </w:rPr>
        <w:t>г.Ханты-Мансийске</w:t>
      </w:r>
      <w:r>
        <w:rPr>
          <w:rFonts w:ascii="Times New Roman" w:eastAsia="Times New Roman" w:hAnsi="Times New Roman" w:cs="Times New Roman"/>
        </w:rPr>
        <w:t>, по ул. Промышленная д.</w:t>
      </w:r>
      <w:r>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23.02.2024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00 час. 10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22.02</w:t>
      </w:r>
      <w:r>
        <w:rPr>
          <w:rFonts w:ascii="Times New Roman" w:eastAsia="Times New Roman" w:hAnsi="Times New Roman" w:cs="Times New Roman"/>
        </w:rPr>
        <w:t>.2024</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Джалолов</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xml:space="preserve">., данными при составлении протокола об административном правонарушении,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22.02</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у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 xml:space="preserve">не </w:t>
      </w:r>
      <w:r>
        <w:rPr>
          <w:rFonts w:ascii="Times New Roman" w:eastAsia="Times New Roman" w:hAnsi="Times New Roman" w:cs="Times New Roman"/>
        </w:rPr>
        <w:t>установлено состояние алкогольного опьянения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22</w:t>
      </w:r>
      <w:r>
        <w:rPr>
          <w:rFonts w:ascii="Times New Roman" w:eastAsia="Times New Roman" w:hAnsi="Times New Roman" w:cs="Times New Roman"/>
        </w:rPr>
        <w:t xml:space="preserve">.02.2024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 которым </w:t>
      </w:r>
      <w:r>
        <w:rPr>
          <w:rFonts w:ascii="Times New Roman" w:eastAsia="Times New Roman" w:hAnsi="Times New Roman" w:cs="Times New Roman"/>
        </w:rPr>
        <w:t>Джалолов</w:t>
      </w:r>
      <w:r>
        <w:rPr>
          <w:rFonts w:ascii="Times New Roman" w:eastAsia="Times New Roman" w:hAnsi="Times New Roman" w:cs="Times New Roman"/>
        </w:rPr>
        <w:t xml:space="preserve"> К.К. согласился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актом медицинского освидетельствования №</w:t>
      </w:r>
      <w:r>
        <w:rPr>
          <w:rFonts w:ascii="Times New Roman" w:eastAsia="Times New Roman" w:hAnsi="Times New Roman" w:cs="Times New Roman"/>
        </w:rPr>
        <w:t>246</w:t>
      </w:r>
      <w:r>
        <w:rPr>
          <w:rFonts w:ascii="Times New Roman" w:eastAsia="Times New Roman" w:hAnsi="Times New Roman" w:cs="Times New Roman"/>
        </w:rPr>
        <w:t xml:space="preserve"> от </w:t>
      </w:r>
      <w:r>
        <w:rPr>
          <w:rFonts w:ascii="Times New Roman" w:eastAsia="Times New Roman" w:hAnsi="Times New Roman" w:cs="Times New Roman"/>
        </w:rPr>
        <w:t>23.</w:t>
      </w:r>
      <w:r>
        <w:rPr>
          <w:rFonts w:ascii="Times New Roman" w:eastAsia="Times New Roman" w:hAnsi="Times New Roman" w:cs="Times New Roman"/>
        </w:rPr>
        <w:t>02.2024</w:t>
      </w:r>
      <w:r>
        <w:rPr>
          <w:rFonts w:ascii="Times New Roman" w:eastAsia="Times New Roman" w:hAnsi="Times New Roman" w:cs="Times New Roman"/>
        </w:rPr>
        <w:t xml:space="preserve"> </w:t>
      </w:r>
      <w:r>
        <w:rPr>
          <w:rFonts w:ascii="Times New Roman" w:eastAsia="Times New Roman" w:hAnsi="Times New Roman" w:cs="Times New Roman"/>
        </w:rPr>
        <w:t xml:space="preserve">г., согласно которого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xml:space="preserve">. отказался проходить медицинское освидетельствование, </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23</w:t>
      </w:r>
      <w:r>
        <w:rPr>
          <w:rFonts w:ascii="Times New Roman" w:eastAsia="Times New Roman" w:hAnsi="Times New Roman" w:cs="Times New Roman"/>
        </w:rPr>
        <w:t>.02.2024</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ДПС</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объяснением </w:t>
      </w:r>
      <w:r>
        <w:rPr>
          <w:rStyle w:val="cat-UserDefinedgrp-36rplc-4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копией паспорта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начальника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7rplc-51"/>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Джалолов</w:t>
      </w:r>
      <w:r>
        <w:rPr>
          <w:rFonts w:ascii="Times New Roman" w:eastAsia="Times New Roman" w:hAnsi="Times New Roman" w:cs="Times New Roman"/>
        </w:rPr>
        <w:t>а</w:t>
      </w:r>
      <w:r>
        <w:rPr>
          <w:rFonts w:ascii="Times New Roman" w:eastAsia="Times New Roman" w:hAnsi="Times New Roman" w:cs="Times New Roman"/>
        </w:rPr>
        <w:t xml:space="preserve"> К.К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ind w:firstLine="720"/>
        <w:jc w:val="both"/>
      </w:pPr>
      <w:r>
        <w:rPr>
          <w:rFonts w:ascii="Times New Roman" w:eastAsia="Times New Roman" w:hAnsi="Times New Roman" w:cs="Times New Roman"/>
        </w:rPr>
        <w:t xml:space="preserve">Определяя вид и меру наказания нарушителю, суд учитывает личность правонарушителя, характер и тяжесть совершенного им правонарушения, а также тот факт, что </w:t>
      </w:r>
      <w:r>
        <w:rPr>
          <w:rFonts w:ascii="Times New Roman" w:eastAsia="Times New Roman" w:hAnsi="Times New Roman" w:cs="Times New Roman"/>
        </w:rPr>
        <w:t>Джалолов</w:t>
      </w:r>
      <w:r>
        <w:rPr>
          <w:rFonts w:ascii="Times New Roman" w:eastAsia="Times New Roman" w:hAnsi="Times New Roman" w:cs="Times New Roman"/>
        </w:rPr>
        <w:t xml:space="preserve"> К.К. </w:t>
      </w:r>
      <w:r>
        <w:rPr>
          <w:rFonts w:ascii="Times New Roman" w:eastAsia="Times New Roman" w:hAnsi="Times New Roman" w:cs="Times New Roman"/>
        </w:rPr>
        <w:t>управлял автомобилем с признаками опьянения на оживленных улицах города, создавая опасность для других участников дорожного движения.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Джалолова</w:t>
      </w:r>
      <w:r>
        <w:rPr>
          <w:rFonts w:ascii="Times New Roman" w:eastAsia="Times New Roman" w:hAnsi="Times New Roman" w:cs="Times New Roman"/>
          <w:b/>
          <w:bCs/>
        </w:rPr>
        <w:t xml:space="preserve"> </w:t>
      </w:r>
      <w:r>
        <w:rPr>
          <w:rFonts w:ascii="Times New Roman" w:eastAsia="Times New Roman" w:hAnsi="Times New Roman" w:cs="Times New Roman"/>
          <w:b/>
          <w:bCs/>
        </w:rPr>
        <w:t>Комронджона</w:t>
      </w:r>
      <w:r>
        <w:rPr>
          <w:rFonts w:ascii="Times New Roman" w:eastAsia="Times New Roman" w:hAnsi="Times New Roman" w:cs="Times New Roman"/>
          <w:b/>
          <w:bCs/>
        </w:rPr>
        <w:t xml:space="preserve"> </w:t>
      </w:r>
      <w:r>
        <w:rPr>
          <w:rFonts w:ascii="Times New Roman" w:eastAsia="Times New Roman" w:hAnsi="Times New Roman" w:cs="Times New Roman"/>
          <w:b/>
          <w:bCs/>
        </w:rPr>
        <w:t>Комилджоновича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за совершение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восемь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w:t>
      </w:r>
      <w:r>
        <w:rPr>
          <w:rFonts w:ascii="Times New Roman" w:eastAsia="Times New Roman" w:hAnsi="Times New Roman" w:cs="Times New Roman"/>
        </w:rPr>
        <w:t xml:space="preserve">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w:t>
      </w:r>
      <w:r>
        <w:rPr>
          <w:rFonts w:ascii="Times New Roman" w:eastAsia="Times New Roman" w:hAnsi="Times New Roman" w:cs="Times New Roman"/>
        </w:rPr>
        <w:t>29</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w:t>
      </w:r>
      <w:r>
        <w:rPr>
          <w:rFonts w:ascii="Times New Roman" w:eastAsia="Times New Roman" w:hAnsi="Times New Roman" w:cs="Times New Roman"/>
        </w:rPr>
        <w:t>1</w:t>
      </w:r>
      <w:r>
        <w:rPr>
          <w:rFonts w:ascii="Times New Roman" w:eastAsia="Times New Roman" w:hAnsi="Times New Roman" w:cs="Times New Roman"/>
        </w:rPr>
        <w:t>0486240250002167</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8rplc-66"/>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2rplc-6">
    <w:name w:val="cat-UserDefined grp-32 rplc-6"/>
    <w:basedOn w:val="DefaultParagraphFont"/>
  </w:style>
  <w:style w:type="character" w:customStyle="1" w:styleId="cat-UserDefinedgrp-33rplc-16">
    <w:name w:val="cat-UserDefined grp-33 rplc-16"/>
    <w:basedOn w:val="DefaultParagraphFont"/>
  </w:style>
  <w:style w:type="character" w:customStyle="1" w:styleId="cat-UserDefinedgrp-34rplc-17">
    <w:name w:val="cat-UserDefined grp-34 rplc-17"/>
    <w:basedOn w:val="DefaultParagraphFont"/>
  </w:style>
  <w:style w:type="character" w:customStyle="1" w:styleId="cat-UserDefinedgrp-35rplc-30">
    <w:name w:val="cat-UserDefined grp-35 rplc-30"/>
    <w:basedOn w:val="DefaultParagraphFont"/>
  </w:style>
  <w:style w:type="character" w:customStyle="1" w:styleId="cat-UserDefinedgrp-34rplc-31">
    <w:name w:val="cat-UserDefined grp-34 rplc-31"/>
    <w:basedOn w:val="DefaultParagraphFont"/>
  </w:style>
  <w:style w:type="character" w:customStyle="1" w:styleId="cat-UserDefinedgrp-36rplc-47">
    <w:name w:val="cat-UserDefined grp-36 rplc-47"/>
    <w:basedOn w:val="DefaultParagraphFont"/>
  </w:style>
  <w:style w:type="character" w:customStyle="1" w:styleId="cat-UserDefinedgrp-37rplc-51">
    <w:name w:val="cat-UserDefined grp-37 rplc-51"/>
    <w:basedOn w:val="DefaultParagraphFont"/>
  </w:style>
  <w:style w:type="character" w:customStyle="1" w:styleId="cat-UserDefinedgrp-38rplc-66">
    <w:name w:val="cat-UserDefined grp-38 rplc-6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